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921D56" w:rsidTr="00A96315">
        <w:trPr>
          <w:trHeight w:val="2129"/>
        </w:trPr>
        <w:tc>
          <w:tcPr>
            <w:tcW w:w="3510" w:type="dxa"/>
          </w:tcPr>
          <w:p w:rsidR="00921D56" w:rsidRDefault="00A96315" w:rsidP="00A96315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921D56">
              <w:rPr>
                <w:rFonts w:ascii="Corbel" w:hAnsi="Corbel"/>
                <w:noProof/>
                <w:lang w:val="nl-BE" w:eastAsia="nl-BE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104775</wp:posOffset>
                  </wp:positionV>
                  <wp:extent cx="2066925" cy="805167"/>
                  <wp:effectExtent l="0" t="0" r="0" b="0"/>
                  <wp:wrapNone/>
                  <wp:docPr id="19" name="Afbeelding 19" descr="C:\Users\vb\Pictures\Handtekeningen\432080_308529332535840_9707021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vb\Pictures\Handtekeningen\432080_308529332535840_97070210_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735"/>
                          <a:stretch/>
                        </pic:blipFill>
                        <pic:spPr bwMode="auto">
                          <a:xfrm>
                            <a:off x="0" y="0"/>
                            <a:ext cx="2066925" cy="805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6315" w:rsidRDefault="00A96315" w:rsidP="00A9631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A96315" w:rsidRDefault="00A96315" w:rsidP="00A9631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A96315" w:rsidRDefault="00A96315" w:rsidP="00A9631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A96315" w:rsidRDefault="00A96315" w:rsidP="00A96315">
            <w:pPr>
              <w:jc w:val="center"/>
              <w:rPr>
                <w:rFonts w:ascii="Corbel" w:hAnsi="Corbel"/>
                <w:sz w:val="8"/>
                <w:szCs w:val="22"/>
              </w:rPr>
            </w:pPr>
          </w:p>
          <w:p w:rsidR="00A96315" w:rsidRDefault="00A96315" w:rsidP="00A96315">
            <w:pPr>
              <w:jc w:val="center"/>
              <w:rPr>
                <w:rFonts w:ascii="Corbel" w:hAnsi="Corbel"/>
                <w:sz w:val="8"/>
                <w:szCs w:val="22"/>
              </w:rPr>
            </w:pPr>
          </w:p>
          <w:p w:rsidR="00A96315" w:rsidRPr="00A96315" w:rsidRDefault="00A96315" w:rsidP="00A96315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2"/>
                <w:szCs w:val="22"/>
              </w:rPr>
              <w:br/>
            </w:r>
            <w:r w:rsidRPr="00A96315">
              <w:rPr>
                <w:rFonts w:ascii="Corbel" w:hAnsi="Corbel"/>
                <w:sz w:val="20"/>
                <w:szCs w:val="20"/>
              </w:rPr>
              <w:t xml:space="preserve">Kerkstraat 12 – 9550 Herzele  </w:t>
            </w:r>
            <w:r w:rsidRPr="00A96315">
              <w:rPr>
                <w:rFonts w:ascii="Corbel" w:hAnsi="Corbel"/>
                <w:sz w:val="20"/>
                <w:szCs w:val="20"/>
              </w:rPr>
              <w:br/>
            </w:r>
            <w:proofErr w:type="spellStart"/>
            <w:r w:rsidRPr="00A96315">
              <w:rPr>
                <w:rFonts w:ascii="Corbel" w:hAnsi="Corbel"/>
                <w:sz w:val="20"/>
                <w:szCs w:val="20"/>
              </w:rPr>
              <w:t>Telfax</w:t>
            </w:r>
            <w:proofErr w:type="spellEnd"/>
            <w:proofErr w:type="gramStart"/>
            <w:r w:rsidRPr="00A96315">
              <w:rPr>
                <w:rFonts w:ascii="Corbel" w:hAnsi="Corbel"/>
                <w:sz w:val="20"/>
                <w:szCs w:val="20"/>
              </w:rPr>
              <w:t>.</w:t>
            </w:r>
            <w:proofErr w:type="gramEnd"/>
            <w:r w:rsidRPr="00A96315">
              <w:rPr>
                <w:rFonts w:ascii="Corbel" w:hAnsi="Corbel"/>
                <w:sz w:val="20"/>
                <w:szCs w:val="20"/>
              </w:rPr>
              <w:t xml:space="preserve">: 053 62 36 98 </w:t>
            </w:r>
            <w:r>
              <w:rPr>
                <w:rFonts w:ascii="Corbel" w:hAnsi="Corbel"/>
                <w:sz w:val="20"/>
                <w:szCs w:val="20"/>
              </w:rPr>
              <w:br/>
            </w:r>
            <w:r w:rsidRPr="00A96315">
              <w:rPr>
                <w:rFonts w:ascii="Corbel" w:hAnsi="Corbel"/>
                <w:sz w:val="20"/>
                <w:szCs w:val="20"/>
              </w:rPr>
              <w:t>www.vbsh.be</w:t>
            </w:r>
            <w:r>
              <w:rPr>
                <w:rFonts w:ascii="Corbel" w:hAnsi="Corbel"/>
                <w:sz w:val="20"/>
                <w:szCs w:val="20"/>
              </w:rPr>
              <w:t xml:space="preserve"> - i</w:t>
            </w:r>
            <w:r w:rsidRPr="00A96315">
              <w:rPr>
                <w:rFonts w:ascii="Corbel" w:hAnsi="Corbel"/>
                <w:sz w:val="20"/>
                <w:szCs w:val="20"/>
              </w:rPr>
              <w:t>nfo@vbsh.be</w:t>
            </w:r>
          </w:p>
        </w:tc>
        <w:tc>
          <w:tcPr>
            <w:tcW w:w="5954" w:type="dxa"/>
          </w:tcPr>
          <w:p w:rsidR="00921D56" w:rsidRPr="00B12062" w:rsidRDefault="00B12062" w:rsidP="00A96315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noProof/>
                <w:sz w:val="22"/>
                <w:szCs w:val="22"/>
                <w:lang w:val="nl-BE" w:eastAsia="nl-B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-121920</wp:posOffset>
                  </wp:positionV>
                  <wp:extent cx="3695700" cy="1406992"/>
                  <wp:effectExtent l="0" t="0" r="0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92020_LogoZIN_IN_Briefkopi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0" cy="1406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6315" w:rsidRDefault="00A96315" w:rsidP="00A9631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A96315" w:rsidRDefault="00A96315" w:rsidP="00A9631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A96315" w:rsidRDefault="00A96315" w:rsidP="00A9631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A96315" w:rsidRDefault="00A96315" w:rsidP="00A9631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A96315" w:rsidRDefault="00A96315" w:rsidP="00A9631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A96315" w:rsidRDefault="00A96315" w:rsidP="00A9631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A96315" w:rsidRDefault="00A96315" w:rsidP="00A96315">
            <w:pPr>
              <w:rPr>
                <w:rFonts w:ascii="Corbel" w:hAnsi="Corbel"/>
                <w:sz w:val="12"/>
                <w:szCs w:val="12"/>
              </w:rPr>
            </w:pPr>
          </w:p>
          <w:p w:rsidR="00A96315" w:rsidRPr="00A96315" w:rsidRDefault="00A96315" w:rsidP="00A96315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A96315">
              <w:rPr>
                <w:rFonts w:ascii="Corbel" w:hAnsi="Corbel"/>
                <w:sz w:val="20"/>
                <w:szCs w:val="20"/>
              </w:rPr>
              <w:t xml:space="preserve">Vestigingen: Kerkstraat – Stationsstraat - </w:t>
            </w:r>
            <w:proofErr w:type="spellStart"/>
            <w:r w:rsidRPr="00A96315">
              <w:rPr>
                <w:rFonts w:ascii="Corbel" w:hAnsi="Corbel"/>
                <w:sz w:val="20"/>
                <w:szCs w:val="20"/>
              </w:rPr>
              <w:t>Woubrechtegem</w:t>
            </w:r>
            <w:proofErr w:type="spellEnd"/>
          </w:p>
        </w:tc>
      </w:tr>
    </w:tbl>
    <w:p w:rsidR="005806EB" w:rsidRPr="00921D56" w:rsidRDefault="004F1D9F" w:rsidP="005806EB">
      <w:pPr>
        <w:rPr>
          <w:rFonts w:ascii="Corbel" w:hAnsi="Corbel"/>
          <w:b/>
          <w:sz w:val="20"/>
          <w:szCs w:val="20"/>
        </w:rPr>
      </w:pPr>
      <w:r w:rsidRPr="00921D56">
        <w:rPr>
          <w:rFonts w:ascii="Corbel" w:hAnsi="Corbel"/>
          <w:sz w:val="22"/>
          <w:szCs w:val="22"/>
        </w:rPr>
        <w:br w:type="textWrapping" w:clear="all"/>
      </w:r>
    </w:p>
    <w:p w:rsidR="00124BDF" w:rsidRPr="00921D56" w:rsidRDefault="00124BDF" w:rsidP="00164CD4">
      <w:pPr>
        <w:rPr>
          <w:rFonts w:ascii="Corbel" w:hAnsi="Corbel"/>
          <w:sz w:val="22"/>
          <w:szCs w:val="22"/>
        </w:rPr>
      </w:pPr>
      <w:bookmarkStart w:id="0" w:name="_GoBack"/>
      <w:bookmarkEnd w:id="0"/>
    </w:p>
    <w:p w:rsidR="00124BDF" w:rsidRPr="00921D56" w:rsidRDefault="00124BDF" w:rsidP="00124BDF">
      <w:pPr>
        <w:rPr>
          <w:rFonts w:ascii="Corbel" w:hAnsi="Corbel"/>
          <w:sz w:val="22"/>
          <w:szCs w:val="22"/>
        </w:rPr>
      </w:pPr>
    </w:p>
    <w:p w:rsidR="00124BDF" w:rsidRPr="00921D56" w:rsidRDefault="00124BDF" w:rsidP="00124BDF">
      <w:pPr>
        <w:rPr>
          <w:rFonts w:ascii="Corbel" w:hAnsi="Corbel"/>
          <w:sz w:val="22"/>
          <w:szCs w:val="22"/>
        </w:rPr>
      </w:pPr>
    </w:p>
    <w:p w:rsidR="00124BDF" w:rsidRPr="00921D56" w:rsidRDefault="00A96315" w:rsidP="00A96315">
      <w:pPr>
        <w:tabs>
          <w:tab w:val="left" w:pos="1020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</w:p>
    <w:p w:rsidR="00124BDF" w:rsidRPr="00921D56" w:rsidRDefault="00124BDF" w:rsidP="00124BDF">
      <w:pPr>
        <w:rPr>
          <w:rFonts w:ascii="Corbel" w:hAnsi="Corbel"/>
          <w:sz w:val="22"/>
          <w:szCs w:val="22"/>
        </w:rPr>
      </w:pPr>
    </w:p>
    <w:p w:rsidR="00124BDF" w:rsidRPr="00921D56" w:rsidRDefault="00124BDF" w:rsidP="00124BDF">
      <w:pPr>
        <w:rPr>
          <w:rFonts w:ascii="Corbel" w:hAnsi="Corbel"/>
          <w:sz w:val="22"/>
          <w:szCs w:val="22"/>
        </w:rPr>
      </w:pPr>
    </w:p>
    <w:p w:rsidR="00124BDF" w:rsidRPr="00921D56" w:rsidRDefault="00A96315" w:rsidP="00A96315">
      <w:pPr>
        <w:tabs>
          <w:tab w:val="left" w:pos="5835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</w:p>
    <w:p w:rsidR="00483B2A" w:rsidRPr="00921D56" w:rsidRDefault="00483B2A" w:rsidP="00124BDF">
      <w:pPr>
        <w:jc w:val="right"/>
        <w:rPr>
          <w:rFonts w:ascii="Corbel" w:hAnsi="Corbel"/>
          <w:sz w:val="22"/>
          <w:szCs w:val="22"/>
        </w:rPr>
      </w:pPr>
    </w:p>
    <w:sectPr w:rsidR="00483B2A" w:rsidRPr="00921D56" w:rsidSect="000C590C">
      <w:footerReference w:type="even" r:id="rId9"/>
      <w:footerReference w:type="default" r:id="rId10"/>
      <w:pgSz w:w="11906" w:h="16838"/>
      <w:pgMar w:top="719" w:right="1417" w:bottom="1417" w:left="1417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41D" w:rsidRDefault="005E641D">
      <w:r>
        <w:separator/>
      </w:r>
    </w:p>
  </w:endnote>
  <w:endnote w:type="continuationSeparator" w:id="0">
    <w:p w:rsidR="005E641D" w:rsidRDefault="005E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90C" w:rsidRDefault="000C590C" w:rsidP="00395D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590C" w:rsidRDefault="000C590C" w:rsidP="000C59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90C" w:rsidRDefault="000C590C" w:rsidP="000C59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41D" w:rsidRDefault="005E641D">
      <w:r>
        <w:separator/>
      </w:r>
    </w:p>
  </w:footnote>
  <w:footnote w:type="continuationSeparator" w:id="0">
    <w:p w:rsidR="005E641D" w:rsidRDefault="005E6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87"/>
    <w:rsid w:val="000C590C"/>
    <w:rsid w:val="000C5C79"/>
    <w:rsid w:val="000F5CC6"/>
    <w:rsid w:val="00101954"/>
    <w:rsid w:val="00124BDF"/>
    <w:rsid w:val="00143067"/>
    <w:rsid w:val="00164B5E"/>
    <w:rsid w:val="00164CD4"/>
    <w:rsid w:val="002603D3"/>
    <w:rsid w:val="00334B0A"/>
    <w:rsid w:val="00395DD3"/>
    <w:rsid w:val="00483B2A"/>
    <w:rsid w:val="004F1D9F"/>
    <w:rsid w:val="005806EB"/>
    <w:rsid w:val="005E641D"/>
    <w:rsid w:val="00612B8C"/>
    <w:rsid w:val="00756F49"/>
    <w:rsid w:val="007C2DF8"/>
    <w:rsid w:val="00921D56"/>
    <w:rsid w:val="00926BC0"/>
    <w:rsid w:val="00A22CF0"/>
    <w:rsid w:val="00A96315"/>
    <w:rsid w:val="00B12062"/>
    <w:rsid w:val="00C64DC3"/>
    <w:rsid w:val="00D05592"/>
    <w:rsid w:val="00D90687"/>
    <w:rsid w:val="00E806DA"/>
    <w:rsid w:val="00ED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A28CFB-6F72-45D7-B4C1-7DE835A3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0687"/>
    <w:rPr>
      <w:color w:val="0000FF"/>
      <w:u w:val="single"/>
    </w:rPr>
  </w:style>
  <w:style w:type="table" w:styleId="TableGrid">
    <w:name w:val="Table Grid"/>
    <w:basedOn w:val="TableNormal"/>
    <w:rsid w:val="00260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C590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C590C"/>
  </w:style>
  <w:style w:type="paragraph" w:styleId="Header">
    <w:name w:val="header"/>
    <w:basedOn w:val="Normal"/>
    <w:rsid w:val="000C590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8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6E9BB-9F8E-47D1-99D3-17DFCC61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vbsh ict</Company>
  <LinksUpToDate>false</LinksUpToDate>
  <CharactersWithSpaces>167</CharactersWithSpaces>
  <SharedDoc>false</SharedDoc>
  <HLinks>
    <vt:vector size="12" baseType="variant">
      <vt:variant>
        <vt:i4>6619192</vt:i4>
      </vt:variant>
      <vt:variant>
        <vt:i4>3</vt:i4>
      </vt:variant>
      <vt:variant>
        <vt:i4>0</vt:i4>
      </vt:variant>
      <vt:variant>
        <vt:i4>5</vt:i4>
      </vt:variant>
      <vt:variant>
        <vt:lpwstr>http://www.vbsh.be/</vt:lpwstr>
      </vt:variant>
      <vt:variant>
        <vt:lpwstr/>
      </vt:variant>
      <vt:variant>
        <vt:i4>5505137</vt:i4>
      </vt:variant>
      <vt:variant>
        <vt:i4>0</vt:i4>
      </vt:variant>
      <vt:variant>
        <vt:i4>0</vt:i4>
      </vt:variant>
      <vt:variant>
        <vt:i4>5</vt:i4>
      </vt:variant>
      <vt:variant>
        <vt:lpwstr>mailto:info@vsbh.be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Bourgeois</dc:creator>
  <cp:lastModifiedBy>ge bo</cp:lastModifiedBy>
  <cp:revision>2</cp:revision>
  <cp:lastPrinted>2008-01-31T15:47:00Z</cp:lastPrinted>
  <dcterms:created xsi:type="dcterms:W3CDTF">2019-09-06T09:01:00Z</dcterms:created>
  <dcterms:modified xsi:type="dcterms:W3CDTF">2019-09-06T09:01:00Z</dcterms:modified>
</cp:coreProperties>
</file>